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251EC4" w:rsidRPr="00251EC4" w:rsidRDefault="00ED1E0D" w:rsidP="00251EC4">
      <w:pPr>
        <w:pStyle w:val="ac"/>
        <w:rPr>
          <w:rFonts w:asciiTheme="minorHAnsi" w:hAnsiTheme="minorHAnsi"/>
          <w:sz w:val="24"/>
          <w:szCs w:val="24"/>
        </w:rPr>
      </w:pPr>
      <w:r w:rsidRPr="003E07E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EC4" w:rsidRPr="00251EC4">
        <w:rPr>
          <w:rFonts w:asciiTheme="minorHAnsi" w:hAnsiTheme="minorHAnsi"/>
          <w:sz w:val="24"/>
          <w:szCs w:val="24"/>
          <w:highlight w:val="yellow"/>
        </w:rPr>
        <w:t>Главная страница (3 блока)</w:t>
      </w:r>
    </w:p>
    <w:p w:rsidR="00251EC4" w:rsidRPr="00251EC4" w:rsidRDefault="00251EC4" w:rsidP="00251EC4">
      <w:pPr>
        <w:pStyle w:val="ac"/>
      </w:pPr>
      <w:r w:rsidRPr="00251EC4">
        <w:t>Натяжные потолки с размахом!</w:t>
      </w:r>
    </w:p>
    <w:p w:rsidR="00251EC4" w:rsidRPr="00251EC4" w:rsidRDefault="00251EC4" w:rsidP="00251E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251EC4">
        <w:rPr>
          <w:rFonts w:asciiTheme="minorHAnsi" w:hAnsiTheme="minorHAnsi"/>
          <w:b/>
          <w:szCs w:val="24"/>
        </w:rPr>
        <w:t>Натяжные потолки</w:t>
      </w:r>
      <w:r w:rsidRPr="00251EC4">
        <w:rPr>
          <w:rFonts w:asciiTheme="minorHAnsi" w:hAnsiTheme="minorHAnsi"/>
          <w:szCs w:val="24"/>
        </w:rPr>
        <w:t xml:space="preserve"> на любой вкус и бюджет: фотопечать, ночное небо, виниловые, глянцевые. Какой выбор сделать, как найти самые </w:t>
      </w:r>
      <w:r w:rsidRPr="00251EC4">
        <w:rPr>
          <w:rFonts w:asciiTheme="minorHAnsi" w:hAnsiTheme="minorHAnsi"/>
          <w:b/>
          <w:szCs w:val="24"/>
        </w:rPr>
        <w:t>красивые натяжные потолки</w:t>
      </w:r>
      <w:r w:rsidRPr="00251EC4">
        <w:rPr>
          <w:rFonts w:asciiTheme="minorHAnsi" w:hAnsiTheme="minorHAnsi"/>
          <w:szCs w:val="24"/>
        </w:rPr>
        <w:t>? Мы вам поможем!</w:t>
      </w:r>
    </w:p>
    <w:p w:rsidR="00251EC4" w:rsidRPr="00251EC4" w:rsidRDefault="00251EC4" w:rsidP="00251E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rPr>
          <w:rFonts w:asciiTheme="minorHAnsi" w:hAnsiTheme="minorHAnsi"/>
          <w:szCs w:val="24"/>
        </w:rPr>
      </w:pPr>
      <w:r w:rsidRPr="00251EC4">
        <w:rPr>
          <w:rFonts w:asciiTheme="minorHAnsi" w:hAnsiTheme="minorHAnsi"/>
          <w:noProof/>
          <w:szCs w:val="24"/>
          <w:lang w:eastAsia="ru-RU"/>
        </w:rPr>
        <w:pict>
          <v:oval id="_x0000_s1033" style="position:absolute;left:0;text-align:left;margin-left:160.95pt;margin-top:1.5pt;width:117pt;height:52.25pt;z-index:251660288" fillcolor="#9bbb59" strokecolor="#f2f2f2" strokeweight="3pt">
            <v:shadow on="t" type="perspective" color="#4e6128" opacity=".5" offset="1pt" offset2="-1pt"/>
            <v:textbox>
              <w:txbxContent>
                <w:p w:rsidR="00251EC4" w:rsidRPr="00AF3ABB" w:rsidRDefault="00251EC4" w:rsidP="00251EC4">
                  <w:pPr>
                    <w:jc w:val="center"/>
                    <w:rPr>
                      <w:b/>
                      <w:color w:val="FFFFFF"/>
                      <w:sz w:val="44"/>
                      <w:szCs w:val="44"/>
                    </w:rPr>
                  </w:pPr>
                  <w:r w:rsidRPr="00AF3ABB">
                    <w:rPr>
                      <w:b/>
                      <w:color w:val="FFFFFF"/>
                      <w:sz w:val="36"/>
                      <w:szCs w:val="36"/>
                    </w:rPr>
                    <w:t>ЧИТАТЬ</w:t>
                  </w:r>
                </w:p>
              </w:txbxContent>
            </v:textbox>
          </v:oval>
        </w:pict>
      </w:r>
    </w:p>
    <w:p w:rsidR="00251EC4" w:rsidRPr="00251EC4" w:rsidRDefault="00251EC4" w:rsidP="00251E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rPr>
          <w:rFonts w:asciiTheme="minorHAnsi" w:hAnsiTheme="minorHAnsi"/>
          <w:szCs w:val="24"/>
        </w:rPr>
      </w:pPr>
    </w:p>
    <w:p w:rsidR="00251EC4" w:rsidRPr="00251EC4" w:rsidRDefault="00251EC4" w:rsidP="00251E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rPr>
          <w:rFonts w:asciiTheme="minorHAnsi" w:hAnsiTheme="minorHAnsi"/>
          <w:szCs w:val="24"/>
        </w:rPr>
      </w:pPr>
    </w:p>
    <w:p w:rsidR="00251EC4" w:rsidRPr="00251EC4" w:rsidRDefault="00251EC4" w:rsidP="00251EC4">
      <w:pPr>
        <w:rPr>
          <w:rFonts w:asciiTheme="minorHAnsi" w:hAnsiTheme="minorHAnsi"/>
          <w:szCs w:val="24"/>
        </w:rPr>
      </w:pPr>
    </w:p>
    <w:p w:rsidR="00251EC4" w:rsidRPr="00251EC4" w:rsidRDefault="00251EC4" w:rsidP="00251EC4">
      <w:pPr>
        <w:pStyle w:val="ac"/>
      </w:pPr>
      <w:r w:rsidRPr="00251EC4">
        <w:t>Качество потолка – это будущее интерьера?</w:t>
      </w:r>
    </w:p>
    <w:p w:rsidR="00251EC4" w:rsidRPr="00251EC4" w:rsidRDefault="00251EC4" w:rsidP="00251E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251EC4">
        <w:rPr>
          <w:rFonts w:asciiTheme="minorHAnsi" w:hAnsiTheme="minorHAnsi"/>
          <w:szCs w:val="24"/>
        </w:rPr>
        <w:t xml:space="preserve">Мало </w:t>
      </w:r>
      <w:r w:rsidRPr="00251EC4">
        <w:rPr>
          <w:rFonts w:asciiTheme="minorHAnsi" w:hAnsiTheme="minorHAnsi"/>
          <w:b/>
          <w:szCs w:val="24"/>
        </w:rPr>
        <w:t>купить натяжные потолки</w:t>
      </w:r>
      <w:r w:rsidRPr="00251EC4">
        <w:rPr>
          <w:rFonts w:asciiTheme="minorHAnsi" w:hAnsiTheme="minorHAnsi"/>
          <w:szCs w:val="24"/>
        </w:rPr>
        <w:t xml:space="preserve"> и </w:t>
      </w:r>
      <w:r w:rsidRPr="00251EC4">
        <w:rPr>
          <w:rFonts w:asciiTheme="minorHAnsi" w:hAnsiTheme="minorHAnsi"/>
          <w:b/>
          <w:szCs w:val="24"/>
        </w:rPr>
        <w:t>заказать установку</w:t>
      </w:r>
      <w:r w:rsidRPr="00251EC4">
        <w:rPr>
          <w:rFonts w:asciiTheme="minorHAnsi" w:hAnsiTheme="minorHAnsi"/>
          <w:szCs w:val="24"/>
        </w:rPr>
        <w:t>, нужно приобрести по-настоящему качественную продукцию, Узнайте основные характеристики и правила выбора.</w:t>
      </w:r>
    </w:p>
    <w:p w:rsidR="00251EC4" w:rsidRPr="00251EC4" w:rsidRDefault="00251EC4" w:rsidP="00251E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rPr>
          <w:rFonts w:asciiTheme="minorHAnsi" w:hAnsiTheme="minorHAnsi"/>
          <w:szCs w:val="24"/>
        </w:rPr>
      </w:pPr>
      <w:r w:rsidRPr="00251EC4">
        <w:rPr>
          <w:rFonts w:asciiTheme="minorHAnsi" w:hAnsiTheme="minorHAnsi"/>
          <w:noProof/>
          <w:szCs w:val="24"/>
          <w:lang w:eastAsia="ru-RU"/>
        </w:rPr>
        <w:pict>
          <v:oval id="_x0000_s1034" style="position:absolute;left:0;text-align:left;margin-left:165.45pt;margin-top:6pt;width:121.5pt;height:52.95pt;z-index:251661312" fillcolor="#8064a2" strokecolor="#f2f2f2" strokeweight="3pt">
            <v:shadow on="t" type="perspective" color="#3f3151" opacity=".5" offset="1pt" offset2="-1pt"/>
            <v:textbox>
              <w:txbxContent>
                <w:p w:rsidR="00251EC4" w:rsidRPr="00AF3ABB" w:rsidRDefault="00251EC4" w:rsidP="00251EC4">
                  <w:pPr>
                    <w:jc w:val="center"/>
                    <w:rPr>
                      <w:b/>
                      <w:color w:val="FFFFFF"/>
                      <w:sz w:val="36"/>
                      <w:szCs w:val="36"/>
                    </w:rPr>
                  </w:pPr>
                  <w:r w:rsidRPr="00AF3ABB">
                    <w:rPr>
                      <w:b/>
                      <w:color w:val="FFFFFF"/>
                      <w:sz w:val="36"/>
                      <w:szCs w:val="36"/>
                    </w:rPr>
                    <w:t>ЧИТАТЬ</w:t>
                  </w:r>
                </w:p>
              </w:txbxContent>
            </v:textbox>
          </v:oval>
        </w:pict>
      </w:r>
    </w:p>
    <w:p w:rsidR="00251EC4" w:rsidRPr="00251EC4" w:rsidRDefault="00251EC4" w:rsidP="00251E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rPr>
          <w:rFonts w:asciiTheme="minorHAnsi" w:hAnsiTheme="minorHAnsi"/>
          <w:szCs w:val="24"/>
        </w:rPr>
      </w:pPr>
    </w:p>
    <w:p w:rsidR="00251EC4" w:rsidRPr="00251EC4" w:rsidRDefault="00251EC4" w:rsidP="00251E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rPr>
          <w:rFonts w:asciiTheme="minorHAnsi" w:hAnsiTheme="minorHAnsi"/>
          <w:szCs w:val="24"/>
        </w:rPr>
      </w:pPr>
    </w:p>
    <w:p w:rsidR="00251EC4" w:rsidRPr="00251EC4" w:rsidRDefault="00251EC4" w:rsidP="00251EC4">
      <w:pPr>
        <w:ind w:firstLine="708"/>
        <w:rPr>
          <w:rFonts w:asciiTheme="minorHAnsi" w:hAnsiTheme="minorHAnsi"/>
          <w:szCs w:val="24"/>
        </w:rPr>
      </w:pPr>
    </w:p>
    <w:p w:rsidR="00251EC4" w:rsidRPr="00251EC4" w:rsidRDefault="00251EC4" w:rsidP="00251EC4">
      <w:pPr>
        <w:pStyle w:val="ac"/>
      </w:pPr>
      <w:r w:rsidRPr="00251EC4">
        <w:t>Все, что вы хотели знать о натяжных потолках!</w:t>
      </w:r>
    </w:p>
    <w:p w:rsidR="00251EC4" w:rsidRPr="00251EC4" w:rsidRDefault="00251EC4" w:rsidP="00251E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251EC4">
        <w:rPr>
          <w:rFonts w:asciiTheme="minorHAnsi" w:hAnsiTheme="minorHAnsi"/>
          <w:noProof/>
          <w:szCs w:val="24"/>
          <w:lang w:eastAsia="ru-RU"/>
        </w:rPr>
        <w:pict>
          <v:oval id="_x0000_s1035" style="position:absolute;left:0;text-align:left;margin-left:176.7pt;margin-top:55.05pt;width:121.5pt;height:52.95pt;z-index:251662336" fillcolor="#c0504d" strokecolor="#f2f2f2" strokeweight="3pt">
            <v:shadow on="t" type="perspective" color="#622423" opacity=".5" offset="1pt" offset2="-1pt"/>
            <v:textbox>
              <w:txbxContent>
                <w:p w:rsidR="00251EC4" w:rsidRPr="00AF3ABB" w:rsidRDefault="00251EC4" w:rsidP="00251EC4">
                  <w:pPr>
                    <w:jc w:val="center"/>
                    <w:rPr>
                      <w:b/>
                      <w:color w:val="FFFFFF"/>
                      <w:sz w:val="36"/>
                      <w:szCs w:val="36"/>
                    </w:rPr>
                  </w:pPr>
                  <w:r w:rsidRPr="00AF3ABB">
                    <w:rPr>
                      <w:b/>
                      <w:color w:val="FFFFFF"/>
                      <w:sz w:val="36"/>
                      <w:szCs w:val="36"/>
                    </w:rPr>
                    <w:t>ЧИТАТЬ</w:t>
                  </w:r>
                </w:p>
              </w:txbxContent>
            </v:textbox>
          </v:oval>
        </w:pict>
      </w:r>
      <w:r w:rsidRPr="00251EC4">
        <w:rPr>
          <w:rFonts w:asciiTheme="minorHAnsi" w:hAnsiTheme="minorHAnsi"/>
          <w:szCs w:val="24"/>
        </w:rPr>
        <w:t xml:space="preserve">Возникли вопросы? Хотите </w:t>
      </w:r>
      <w:r w:rsidRPr="00251EC4">
        <w:rPr>
          <w:rFonts w:asciiTheme="minorHAnsi" w:hAnsiTheme="minorHAnsi"/>
          <w:b/>
          <w:szCs w:val="24"/>
        </w:rPr>
        <w:t>купить натяжные потолки</w:t>
      </w:r>
      <w:r w:rsidRPr="00251EC4">
        <w:rPr>
          <w:rFonts w:asciiTheme="minorHAnsi" w:hAnsiTheme="minorHAnsi"/>
          <w:szCs w:val="24"/>
        </w:rPr>
        <w:t xml:space="preserve">, но не знаете, что выбрать? Ищете надежную фирму? Задайте все вопросы консультанту в режиме </w:t>
      </w:r>
      <w:r w:rsidRPr="00251EC4">
        <w:rPr>
          <w:rFonts w:asciiTheme="minorHAnsi" w:hAnsiTheme="minorHAnsi"/>
          <w:szCs w:val="24"/>
          <w:lang w:val="en-US"/>
        </w:rPr>
        <w:t>online</w:t>
      </w:r>
      <w:r w:rsidRPr="00251EC4">
        <w:rPr>
          <w:rFonts w:asciiTheme="minorHAnsi" w:hAnsiTheme="minorHAnsi"/>
          <w:szCs w:val="24"/>
        </w:rPr>
        <w:t>.</w:t>
      </w:r>
    </w:p>
    <w:p w:rsidR="00251EC4" w:rsidRPr="00251EC4" w:rsidRDefault="00251EC4" w:rsidP="00251E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rPr>
          <w:rFonts w:asciiTheme="minorHAnsi" w:hAnsiTheme="minorHAnsi"/>
          <w:szCs w:val="24"/>
        </w:rPr>
      </w:pPr>
    </w:p>
    <w:p w:rsidR="00251EC4" w:rsidRPr="00251EC4" w:rsidRDefault="00251EC4" w:rsidP="00251E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rPr>
          <w:rFonts w:asciiTheme="minorHAnsi" w:hAnsiTheme="minorHAnsi"/>
          <w:szCs w:val="24"/>
        </w:rPr>
      </w:pPr>
    </w:p>
    <w:p w:rsidR="00251EC4" w:rsidRPr="00251EC4" w:rsidRDefault="00251EC4" w:rsidP="00251EC4">
      <w:pPr>
        <w:ind w:firstLine="708"/>
        <w:jc w:val="center"/>
        <w:rPr>
          <w:rFonts w:asciiTheme="minorHAnsi" w:hAnsiTheme="minorHAnsi"/>
          <w:szCs w:val="24"/>
        </w:rPr>
      </w:pPr>
      <w:r w:rsidRPr="00251EC4">
        <w:rPr>
          <w:rFonts w:asciiTheme="minorHAnsi" w:hAnsiTheme="minorHAnsi"/>
          <w:szCs w:val="24"/>
          <w:highlight w:val="yellow"/>
        </w:rPr>
        <w:t>Галерея</w:t>
      </w:r>
    </w:p>
    <w:p w:rsidR="00251EC4" w:rsidRPr="00251EC4" w:rsidRDefault="00251EC4" w:rsidP="00251EC4">
      <w:pPr>
        <w:pStyle w:val="ac"/>
      </w:pPr>
      <w:r w:rsidRPr="00251EC4">
        <w:lastRenderedPageBreak/>
        <w:t>Отражение ВАШЕГО мира в натяжных потолках!</w:t>
      </w:r>
    </w:p>
    <w:p w:rsidR="00251EC4" w:rsidRPr="00251EC4" w:rsidRDefault="00251EC4" w:rsidP="00251EC4">
      <w:pPr>
        <w:ind w:firstLine="708"/>
        <w:jc w:val="both"/>
        <w:rPr>
          <w:rFonts w:asciiTheme="minorHAnsi" w:hAnsiTheme="minorHAnsi"/>
          <w:szCs w:val="24"/>
        </w:rPr>
      </w:pPr>
      <w:r w:rsidRPr="00251EC4">
        <w:rPr>
          <w:rFonts w:asciiTheme="minorHAnsi" w:hAnsiTheme="minorHAnsi"/>
          <w:szCs w:val="24"/>
        </w:rPr>
        <w:t>Невероятно, но, согласно статистике, человек, в среднем, за жизнь смотрит на потолок порядка 2-х лет! Если уж столько времени мы проводим за этим занятием, то пусть оно приносит истинное эстетическое наслаждение.</w:t>
      </w:r>
    </w:p>
    <w:p w:rsidR="00251EC4" w:rsidRDefault="00251EC4" w:rsidP="00251EC4">
      <w:pPr>
        <w:ind w:firstLine="708"/>
        <w:jc w:val="both"/>
        <w:rPr>
          <w:rFonts w:asciiTheme="minorHAnsi" w:hAnsiTheme="minorHAnsi"/>
          <w:szCs w:val="24"/>
        </w:rPr>
      </w:pPr>
      <w:r w:rsidRPr="00251EC4">
        <w:rPr>
          <w:rFonts w:asciiTheme="minorHAnsi" w:hAnsiTheme="minorHAnsi"/>
          <w:szCs w:val="24"/>
        </w:rPr>
        <w:t xml:space="preserve">Взгляните сами на </w:t>
      </w:r>
      <w:r w:rsidRPr="00251EC4">
        <w:rPr>
          <w:rFonts w:asciiTheme="minorHAnsi" w:hAnsiTheme="minorHAnsi"/>
          <w:b/>
          <w:szCs w:val="24"/>
        </w:rPr>
        <w:t>натяжные потолки (фото)</w:t>
      </w:r>
      <w:r w:rsidRPr="00251EC4">
        <w:rPr>
          <w:rFonts w:asciiTheme="minorHAnsi" w:hAnsiTheme="minorHAnsi"/>
          <w:szCs w:val="24"/>
        </w:rPr>
        <w:t>, представленные в галерее. Все они выполнены нашими мастерами с богатым опытом и искренней заинтересованностью в превосходном результате.</w:t>
      </w:r>
    </w:p>
    <w:p w:rsidR="00251EC4" w:rsidRPr="00251EC4" w:rsidRDefault="00251EC4" w:rsidP="00251EC4">
      <w:pPr>
        <w:pStyle w:val="a0"/>
      </w:pPr>
    </w:p>
    <w:p w:rsidR="00251EC4" w:rsidRPr="00251EC4" w:rsidRDefault="00251EC4" w:rsidP="00251EC4">
      <w:pPr>
        <w:pStyle w:val="11"/>
      </w:pPr>
      <w:r w:rsidRPr="00251EC4">
        <w:t>Следуйте своим правилам!</w:t>
      </w:r>
    </w:p>
    <w:p w:rsidR="00251EC4" w:rsidRPr="00251EC4" w:rsidRDefault="00251EC4" w:rsidP="00251EC4">
      <w:pPr>
        <w:ind w:firstLine="708"/>
        <w:jc w:val="both"/>
        <w:rPr>
          <w:rFonts w:asciiTheme="minorHAnsi" w:hAnsiTheme="minorHAnsi"/>
          <w:szCs w:val="24"/>
        </w:rPr>
      </w:pPr>
      <w:r w:rsidRPr="00251EC4">
        <w:rPr>
          <w:rFonts w:asciiTheme="minorHAnsi" w:hAnsiTheme="minorHAnsi"/>
          <w:szCs w:val="24"/>
        </w:rPr>
        <w:t xml:space="preserve">В чем преимущества наших </w:t>
      </w:r>
      <w:r w:rsidRPr="00251EC4">
        <w:rPr>
          <w:rFonts w:asciiTheme="minorHAnsi" w:hAnsiTheme="minorHAnsi"/>
          <w:b/>
          <w:szCs w:val="24"/>
        </w:rPr>
        <w:t>натяжных потолков, купить</w:t>
      </w:r>
      <w:r w:rsidRPr="00251EC4">
        <w:rPr>
          <w:rFonts w:asciiTheme="minorHAnsi" w:hAnsiTheme="minorHAnsi"/>
          <w:szCs w:val="24"/>
        </w:rPr>
        <w:t xml:space="preserve"> которые можно к тому же по демократичным ценам? Все просто: мы воплощаем мечты в реальность, и это ярко видно на фотоснимках:</w:t>
      </w:r>
    </w:p>
    <w:p w:rsidR="00251EC4" w:rsidRPr="00251EC4" w:rsidRDefault="00251EC4" w:rsidP="009A7195">
      <w:pPr>
        <w:pStyle w:val="ae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251EC4">
        <w:rPr>
          <w:rFonts w:asciiTheme="minorHAnsi" w:hAnsiTheme="minorHAnsi"/>
        </w:rPr>
        <w:t xml:space="preserve">Буйство красок – любые </w:t>
      </w:r>
      <w:proofErr w:type="spellStart"/>
      <w:r w:rsidRPr="00251EC4">
        <w:rPr>
          <w:rFonts w:asciiTheme="minorHAnsi" w:hAnsiTheme="minorHAnsi"/>
        </w:rPr>
        <w:t>принты</w:t>
      </w:r>
      <w:proofErr w:type="spellEnd"/>
      <w:r w:rsidRPr="00251EC4">
        <w:rPr>
          <w:rFonts w:asciiTheme="minorHAnsi" w:hAnsiTheme="minorHAnsi"/>
        </w:rPr>
        <w:t xml:space="preserve"> (</w:t>
      </w:r>
      <w:r w:rsidRPr="00251EC4">
        <w:rPr>
          <w:rFonts w:asciiTheme="minorHAnsi" w:hAnsiTheme="minorHAnsi"/>
          <w:b/>
        </w:rPr>
        <w:t>фотопечать на натяжных потолках</w:t>
      </w:r>
      <w:r w:rsidRPr="00251EC4">
        <w:rPr>
          <w:rFonts w:asciiTheme="minorHAnsi" w:hAnsiTheme="minorHAnsi"/>
        </w:rPr>
        <w:t>), даже самые смелые!</w:t>
      </w:r>
    </w:p>
    <w:p w:rsidR="00251EC4" w:rsidRPr="00251EC4" w:rsidRDefault="00251EC4" w:rsidP="009A7195">
      <w:pPr>
        <w:pStyle w:val="ae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251EC4">
        <w:rPr>
          <w:rFonts w:asciiTheme="minorHAnsi" w:hAnsiTheme="minorHAnsi"/>
        </w:rPr>
        <w:t>Правильные акценты, позволяющие зрительно сделать помещение более просторным.</w:t>
      </w:r>
    </w:p>
    <w:p w:rsidR="00251EC4" w:rsidRPr="00251EC4" w:rsidRDefault="00251EC4" w:rsidP="009A7195">
      <w:pPr>
        <w:pStyle w:val="ae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251EC4">
        <w:rPr>
          <w:rFonts w:asciiTheme="minorHAnsi" w:hAnsiTheme="minorHAnsi"/>
          <w:b/>
        </w:rPr>
        <w:t>Многоярусные натяжные потолки</w:t>
      </w:r>
      <w:r w:rsidRPr="00251EC4">
        <w:rPr>
          <w:rFonts w:asciiTheme="minorHAnsi" w:hAnsiTheme="minorHAnsi"/>
        </w:rPr>
        <w:t xml:space="preserve"> – нет границ совершенству!</w:t>
      </w:r>
    </w:p>
    <w:p w:rsidR="00251EC4" w:rsidRDefault="00251EC4" w:rsidP="009A7195">
      <w:pPr>
        <w:pStyle w:val="ae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251EC4">
        <w:rPr>
          <w:rFonts w:asciiTheme="minorHAnsi" w:hAnsiTheme="minorHAnsi"/>
        </w:rPr>
        <w:t xml:space="preserve">Гармония с интерьером, мощный дизайнерский посыл и эстетическое наслаждение от итога работы. Неизменно! </w:t>
      </w:r>
    </w:p>
    <w:p w:rsidR="00251EC4" w:rsidRPr="00251EC4" w:rsidRDefault="00251EC4" w:rsidP="00251EC4">
      <w:pPr>
        <w:rPr>
          <w:rFonts w:asciiTheme="minorHAnsi" w:hAnsiTheme="minorHAnsi"/>
        </w:rPr>
      </w:pPr>
    </w:p>
    <w:p w:rsidR="00251EC4" w:rsidRPr="00251EC4" w:rsidRDefault="00251EC4" w:rsidP="00251EC4">
      <w:pPr>
        <w:pStyle w:val="11"/>
      </w:pPr>
      <w:r w:rsidRPr="00251EC4">
        <w:t>Традиции из глубины веков</w:t>
      </w:r>
    </w:p>
    <w:p w:rsidR="00251EC4" w:rsidRPr="00251EC4" w:rsidRDefault="00251EC4" w:rsidP="00251EC4">
      <w:pPr>
        <w:ind w:firstLine="708"/>
        <w:jc w:val="both"/>
        <w:rPr>
          <w:rFonts w:asciiTheme="minorHAnsi" w:hAnsiTheme="minorHAnsi"/>
          <w:szCs w:val="24"/>
        </w:rPr>
      </w:pPr>
      <w:r w:rsidRPr="00251EC4">
        <w:rPr>
          <w:rFonts w:asciiTheme="minorHAnsi" w:hAnsiTheme="minorHAnsi"/>
          <w:szCs w:val="24"/>
        </w:rPr>
        <w:t>Естественное желание человека  взглянуть на небо обуславливается тем, что когда-то у наших предков не было квартир, и жили они – на природе…</w:t>
      </w:r>
    </w:p>
    <w:p w:rsidR="00251EC4" w:rsidRPr="00251EC4" w:rsidRDefault="00251EC4" w:rsidP="00251EC4">
      <w:pPr>
        <w:ind w:firstLine="708"/>
        <w:jc w:val="both"/>
        <w:rPr>
          <w:rFonts w:asciiTheme="minorHAnsi" w:hAnsiTheme="minorHAnsi"/>
          <w:szCs w:val="24"/>
        </w:rPr>
      </w:pPr>
      <w:r w:rsidRPr="00251EC4">
        <w:rPr>
          <w:rFonts w:asciiTheme="minorHAnsi" w:hAnsiTheme="minorHAnsi"/>
          <w:szCs w:val="24"/>
        </w:rPr>
        <w:t xml:space="preserve">Прошли века, тысячелетия, поменялся мир, но наше желание взглянуть наверх – осталось прежним, и если над головой не будет ночной небосвод, то пусть это будет </w:t>
      </w:r>
      <w:r w:rsidRPr="00251EC4">
        <w:rPr>
          <w:rFonts w:asciiTheme="minorHAnsi" w:hAnsiTheme="minorHAnsi"/>
          <w:b/>
          <w:szCs w:val="24"/>
        </w:rPr>
        <w:t>качественный натяжной потолок</w:t>
      </w:r>
      <w:r w:rsidRPr="00251EC4">
        <w:rPr>
          <w:rFonts w:asciiTheme="minorHAnsi" w:hAnsiTheme="minorHAnsi"/>
          <w:szCs w:val="24"/>
        </w:rPr>
        <w:t xml:space="preserve">, приводящий в восторг! </w:t>
      </w:r>
    </w:p>
    <w:p w:rsidR="00251EC4" w:rsidRPr="00251EC4" w:rsidRDefault="00251EC4" w:rsidP="00251EC4">
      <w:pPr>
        <w:ind w:firstLine="708"/>
        <w:jc w:val="both"/>
        <w:rPr>
          <w:rFonts w:asciiTheme="minorHAnsi" w:hAnsiTheme="minorHAnsi"/>
          <w:szCs w:val="24"/>
        </w:rPr>
      </w:pPr>
    </w:p>
    <w:p w:rsidR="00251EC4" w:rsidRPr="00251EC4" w:rsidRDefault="00251EC4" w:rsidP="00251EC4">
      <w:pPr>
        <w:ind w:firstLine="708"/>
        <w:jc w:val="both"/>
        <w:rPr>
          <w:rFonts w:asciiTheme="minorHAnsi" w:hAnsiTheme="minorHAnsi"/>
          <w:szCs w:val="24"/>
        </w:rPr>
      </w:pPr>
    </w:p>
    <w:p w:rsidR="00251EC4" w:rsidRPr="00251EC4" w:rsidRDefault="00251EC4" w:rsidP="00251EC4">
      <w:pPr>
        <w:ind w:firstLine="708"/>
        <w:jc w:val="center"/>
        <w:rPr>
          <w:rFonts w:asciiTheme="minorHAnsi" w:hAnsiTheme="minorHAnsi"/>
          <w:szCs w:val="24"/>
        </w:rPr>
      </w:pPr>
      <w:r w:rsidRPr="00251EC4">
        <w:rPr>
          <w:rFonts w:asciiTheme="minorHAnsi" w:hAnsiTheme="minorHAnsi"/>
          <w:szCs w:val="24"/>
          <w:highlight w:val="yellow"/>
        </w:rPr>
        <w:br w:type="page"/>
      </w:r>
      <w:r w:rsidRPr="00251EC4">
        <w:rPr>
          <w:rFonts w:asciiTheme="minorHAnsi" w:hAnsiTheme="minorHAnsi"/>
          <w:szCs w:val="24"/>
          <w:highlight w:val="yellow"/>
        </w:rPr>
        <w:lastRenderedPageBreak/>
        <w:t>Видео</w:t>
      </w:r>
    </w:p>
    <w:p w:rsidR="00251EC4" w:rsidRPr="00251EC4" w:rsidRDefault="00251EC4" w:rsidP="00251EC4">
      <w:pPr>
        <w:pStyle w:val="ac"/>
      </w:pPr>
      <w:r w:rsidRPr="00251EC4">
        <w:t xml:space="preserve"> Натяжные потолки: это НАДО видеть!</w:t>
      </w:r>
    </w:p>
    <w:p w:rsidR="00251EC4" w:rsidRPr="00251EC4" w:rsidRDefault="00251EC4" w:rsidP="00251EC4">
      <w:pPr>
        <w:ind w:firstLine="708"/>
        <w:jc w:val="both"/>
        <w:rPr>
          <w:rFonts w:asciiTheme="minorHAnsi" w:hAnsiTheme="minorHAnsi"/>
          <w:szCs w:val="24"/>
        </w:rPr>
      </w:pPr>
      <w:r w:rsidRPr="00251EC4">
        <w:rPr>
          <w:rFonts w:asciiTheme="minorHAnsi" w:hAnsiTheme="minorHAnsi"/>
          <w:szCs w:val="24"/>
        </w:rPr>
        <w:t xml:space="preserve">Правильно говорят: лучше один раз увидеть, чем 100 раз – услышать. Особенно актуально это высказывание, когда речь идет об оказании услуг и предложении товаров. </w:t>
      </w:r>
    </w:p>
    <w:p w:rsidR="00251EC4" w:rsidRPr="00251EC4" w:rsidRDefault="00251EC4" w:rsidP="00251EC4">
      <w:pPr>
        <w:ind w:firstLine="708"/>
        <w:jc w:val="both"/>
        <w:rPr>
          <w:rFonts w:asciiTheme="minorHAnsi" w:hAnsiTheme="minorHAnsi"/>
          <w:szCs w:val="24"/>
        </w:rPr>
      </w:pPr>
      <w:r w:rsidRPr="00251EC4">
        <w:rPr>
          <w:rFonts w:asciiTheme="minorHAnsi" w:hAnsiTheme="minorHAnsi"/>
          <w:szCs w:val="24"/>
        </w:rPr>
        <w:t xml:space="preserve">В нашем случае, рекомендуя покупателям </w:t>
      </w:r>
      <w:r w:rsidRPr="00251EC4">
        <w:rPr>
          <w:rFonts w:asciiTheme="minorHAnsi" w:hAnsiTheme="minorHAnsi"/>
          <w:b/>
          <w:szCs w:val="24"/>
        </w:rPr>
        <w:t>натяжные потолки</w:t>
      </w:r>
      <w:r w:rsidRPr="00251EC4">
        <w:rPr>
          <w:rFonts w:asciiTheme="minorHAnsi" w:hAnsiTheme="minorHAnsi"/>
          <w:szCs w:val="24"/>
        </w:rPr>
        <w:t>, мы не остаемся голословными, а демонстрируем видеоматериалы, наглядно доказывающее высочайшее качество и показывающие преимущества сотрудничества с нами!</w:t>
      </w:r>
    </w:p>
    <w:p w:rsidR="00251EC4" w:rsidRPr="00251EC4" w:rsidRDefault="00251EC4" w:rsidP="00251EC4">
      <w:pPr>
        <w:pStyle w:val="11"/>
      </w:pPr>
      <w:r w:rsidRPr="00251EC4">
        <w:t>У нас нет секретов!</w:t>
      </w:r>
    </w:p>
    <w:p w:rsidR="00251EC4" w:rsidRPr="00251EC4" w:rsidRDefault="00251EC4" w:rsidP="00251EC4">
      <w:pPr>
        <w:ind w:firstLine="708"/>
        <w:jc w:val="both"/>
        <w:rPr>
          <w:rFonts w:asciiTheme="minorHAnsi" w:hAnsiTheme="minorHAnsi"/>
          <w:szCs w:val="24"/>
        </w:rPr>
      </w:pPr>
      <w:r w:rsidRPr="00251EC4">
        <w:rPr>
          <w:rFonts w:asciiTheme="minorHAnsi" w:hAnsiTheme="minorHAnsi"/>
          <w:szCs w:val="24"/>
        </w:rPr>
        <w:t xml:space="preserve">Как же это правильно: полностью доверять друг другу, не скрывать ни единой детали. К нам ежедневно обращается масса людей, чтобы </w:t>
      </w:r>
      <w:r w:rsidRPr="00251EC4">
        <w:rPr>
          <w:rFonts w:asciiTheme="minorHAnsi" w:hAnsiTheme="minorHAnsi"/>
          <w:b/>
          <w:szCs w:val="24"/>
        </w:rPr>
        <w:t>заказать натяжные потолки</w:t>
      </w:r>
      <w:r w:rsidRPr="00251EC4">
        <w:rPr>
          <w:rFonts w:asciiTheme="minorHAnsi" w:hAnsiTheme="minorHAnsi"/>
          <w:szCs w:val="24"/>
        </w:rPr>
        <w:t>, потому что они знают на 100%, что их ждет.</w:t>
      </w:r>
    </w:p>
    <w:p w:rsidR="00251EC4" w:rsidRPr="00251EC4" w:rsidRDefault="00251EC4" w:rsidP="00251EC4">
      <w:pPr>
        <w:ind w:firstLine="708"/>
        <w:jc w:val="both"/>
        <w:rPr>
          <w:rFonts w:asciiTheme="minorHAnsi" w:hAnsiTheme="minorHAnsi"/>
          <w:szCs w:val="24"/>
        </w:rPr>
      </w:pPr>
      <w:r w:rsidRPr="00251EC4">
        <w:rPr>
          <w:rFonts w:asciiTheme="minorHAnsi" w:hAnsiTheme="minorHAnsi"/>
          <w:szCs w:val="24"/>
        </w:rPr>
        <w:t>В разделе «Видео» мы собрали целый архив с полезной информацией, полностью открывающей кулисы над нашей работой:</w:t>
      </w:r>
    </w:p>
    <w:p w:rsidR="00251EC4" w:rsidRPr="00251EC4" w:rsidRDefault="00251EC4" w:rsidP="009A7195">
      <w:pPr>
        <w:pStyle w:val="ae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251EC4">
        <w:rPr>
          <w:rFonts w:asciiTheme="minorHAnsi" w:hAnsiTheme="minorHAnsi"/>
        </w:rPr>
        <w:t xml:space="preserve">Все особенности </w:t>
      </w:r>
      <w:r w:rsidRPr="00251EC4">
        <w:rPr>
          <w:rFonts w:asciiTheme="minorHAnsi" w:hAnsiTheme="minorHAnsi"/>
          <w:b/>
        </w:rPr>
        <w:t>монтажа тканевых потолков</w:t>
      </w:r>
    </w:p>
    <w:p w:rsidR="00251EC4" w:rsidRPr="00251EC4" w:rsidRDefault="00251EC4" w:rsidP="009A7195">
      <w:pPr>
        <w:pStyle w:val="ae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251EC4">
        <w:rPr>
          <w:rFonts w:asciiTheme="minorHAnsi" w:hAnsiTheme="minorHAnsi"/>
        </w:rPr>
        <w:t xml:space="preserve">Основы монтажных работ натяжных </w:t>
      </w:r>
      <w:r w:rsidRPr="00251EC4">
        <w:rPr>
          <w:rFonts w:asciiTheme="minorHAnsi" w:hAnsiTheme="minorHAnsi"/>
          <w:b/>
        </w:rPr>
        <w:t>потолков (пленка ПВХ</w:t>
      </w:r>
      <w:r w:rsidRPr="00251EC4">
        <w:rPr>
          <w:rFonts w:asciiTheme="minorHAnsi" w:hAnsiTheme="minorHAnsi"/>
        </w:rPr>
        <w:t>)</w:t>
      </w:r>
    </w:p>
    <w:p w:rsidR="00251EC4" w:rsidRPr="00251EC4" w:rsidRDefault="00251EC4" w:rsidP="009A7195">
      <w:pPr>
        <w:pStyle w:val="ae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251EC4">
        <w:rPr>
          <w:rFonts w:asciiTheme="minorHAnsi" w:hAnsiTheme="minorHAnsi"/>
        </w:rPr>
        <w:t>Внедрение светильников в потолки</w:t>
      </w:r>
    </w:p>
    <w:p w:rsidR="00251EC4" w:rsidRPr="00251EC4" w:rsidRDefault="00251EC4" w:rsidP="009A7195">
      <w:pPr>
        <w:pStyle w:val="ae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251EC4">
        <w:rPr>
          <w:rFonts w:asciiTheme="minorHAnsi" w:hAnsiTheme="minorHAnsi"/>
        </w:rPr>
        <w:t>Как мы осуществляем слив воды и устраняем неприятные последствия затопления</w:t>
      </w:r>
    </w:p>
    <w:p w:rsidR="00251EC4" w:rsidRPr="00251EC4" w:rsidRDefault="00251EC4" w:rsidP="009A7195">
      <w:pPr>
        <w:pStyle w:val="ae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251EC4">
        <w:rPr>
          <w:rFonts w:asciiTheme="minorHAnsi" w:hAnsiTheme="minorHAnsi"/>
        </w:rPr>
        <w:t xml:space="preserve">Преимущества </w:t>
      </w:r>
      <w:r w:rsidRPr="00251EC4">
        <w:rPr>
          <w:rFonts w:asciiTheme="minorHAnsi" w:hAnsiTheme="minorHAnsi"/>
          <w:b/>
        </w:rPr>
        <w:t>фотопечати</w:t>
      </w:r>
      <w:r w:rsidRPr="00251EC4">
        <w:rPr>
          <w:rFonts w:asciiTheme="minorHAnsi" w:hAnsiTheme="minorHAnsi"/>
        </w:rPr>
        <w:t xml:space="preserve"> и многое другое!</w:t>
      </w:r>
    </w:p>
    <w:p w:rsidR="00251EC4" w:rsidRPr="00251EC4" w:rsidRDefault="00251EC4" w:rsidP="00251EC4">
      <w:pPr>
        <w:ind w:firstLine="708"/>
        <w:jc w:val="both"/>
        <w:rPr>
          <w:rFonts w:asciiTheme="minorHAnsi" w:hAnsiTheme="minorHAnsi"/>
          <w:szCs w:val="24"/>
        </w:rPr>
      </w:pPr>
      <w:r w:rsidRPr="00251EC4">
        <w:rPr>
          <w:rFonts w:asciiTheme="minorHAnsi" w:hAnsiTheme="minorHAnsi"/>
          <w:szCs w:val="24"/>
        </w:rPr>
        <w:t xml:space="preserve">Мы постоянно снимаем новые материалы, готовим их к публикации, чтобы после посещения нашего официального </w:t>
      </w:r>
      <w:r w:rsidRPr="00251EC4">
        <w:rPr>
          <w:rFonts w:asciiTheme="minorHAnsi" w:hAnsiTheme="minorHAnsi"/>
          <w:szCs w:val="24"/>
          <w:lang w:val="en-US"/>
        </w:rPr>
        <w:t>web</w:t>
      </w:r>
      <w:r w:rsidRPr="00251EC4">
        <w:rPr>
          <w:rFonts w:asciiTheme="minorHAnsi" w:hAnsiTheme="minorHAnsi"/>
          <w:szCs w:val="24"/>
        </w:rPr>
        <w:t xml:space="preserve">-сайта, у вас уже не осталось вопросов: </w:t>
      </w:r>
      <w:r w:rsidRPr="00251EC4">
        <w:rPr>
          <w:rFonts w:asciiTheme="minorHAnsi" w:hAnsiTheme="minorHAnsi"/>
          <w:b/>
          <w:szCs w:val="24"/>
        </w:rPr>
        <w:t>где и у кого заказать натяжные потолки</w:t>
      </w:r>
      <w:r w:rsidRPr="00251EC4">
        <w:rPr>
          <w:rFonts w:asciiTheme="minorHAnsi" w:hAnsiTheme="minorHAnsi"/>
          <w:szCs w:val="24"/>
        </w:rPr>
        <w:t xml:space="preserve"> экстра-класса.</w:t>
      </w:r>
    </w:p>
    <w:p w:rsidR="009144D5" w:rsidRPr="009144D5" w:rsidRDefault="009144D5" w:rsidP="00251EC4">
      <w:pPr>
        <w:ind w:firstLine="708"/>
        <w:jc w:val="both"/>
        <w:rPr>
          <w:szCs w:val="28"/>
        </w:rPr>
      </w:pPr>
    </w:p>
    <w:sectPr w:rsidR="009144D5" w:rsidRPr="009144D5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195" w:rsidRPr="00ED1E0D" w:rsidRDefault="009A7195" w:rsidP="00ED1E0D">
      <w:pPr>
        <w:spacing w:after="0" w:line="240" w:lineRule="auto"/>
      </w:pPr>
      <w:r>
        <w:separator/>
      </w:r>
    </w:p>
  </w:endnote>
  <w:endnote w:type="continuationSeparator" w:id="0">
    <w:p w:rsidR="009A7195" w:rsidRPr="00ED1E0D" w:rsidRDefault="009A7195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195" w:rsidRPr="00ED1E0D" w:rsidRDefault="009A7195" w:rsidP="00ED1E0D">
      <w:pPr>
        <w:spacing w:after="0" w:line="240" w:lineRule="auto"/>
      </w:pPr>
      <w:r>
        <w:separator/>
      </w:r>
    </w:p>
  </w:footnote>
  <w:footnote w:type="continuationSeparator" w:id="0">
    <w:p w:rsidR="009A7195" w:rsidRPr="00ED1E0D" w:rsidRDefault="009A7195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70.35pt;height:262.2pt" o:bullet="t">
        <v:imagedata r:id="rId1" o:title="галка"/>
      </v:shape>
    </w:pict>
  </w:numPicBullet>
  <w:abstractNum w:abstractNumId="0">
    <w:nsid w:val="0B404AD9"/>
    <w:multiLevelType w:val="hybridMultilevel"/>
    <w:tmpl w:val="78B4F55A"/>
    <w:lvl w:ilvl="0" w:tplc="D1E00F90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D117345"/>
    <w:multiLevelType w:val="hybridMultilevel"/>
    <w:tmpl w:val="EC0E557A"/>
    <w:lvl w:ilvl="0" w:tplc="D1E00F90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31746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008B3"/>
    <w:rsid w:val="00046165"/>
    <w:rsid w:val="0005531B"/>
    <w:rsid w:val="0008369F"/>
    <w:rsid w:val="000B17C8"/>
    <w:rsid w:val="000E137E"/>
    <w:rsid w:val="001030AF"/>
    <w:rsid w:val="0015256D"/>
    <w:rsid w:val="0015583D"/>
    <w:rsid w:val="001A6467"/>
    <w:rsid w:val="0023023B"/>
    <w:rsid w:val="00251EC4"/>
    <w:rsid w:val="00262A22"/>
    <w:rsid w:val="002C2901"/>
    <w:rsid w:val="002C3CAD"/>
    <w:rsid w:val="002D1FC1"/>
    <w:rsid w:val="002F7F4B"/>
    <w:rsid w:val="00335534"/>
    <w:rsid w:val="003B78DA"/>
    <w:rsid w:val="003C0F92"/>
    <w:rsid w:val="003E07E7"/>
    <w:rsid w:val="003E0D36"/>
    <w:rsid w:val="004E4829"/>
    <w:rsid w:val="005060D5"/>
    <w:rsid w:val="00556C4C"/>
    <w:rsid w:val="005628BC"/>
    <w:rsid w:val="005A4C4D"/>
    <w:rsid w:val="005F249F"/>
    <w:rsid w:val="00612B18"/>
    <w:rsid w:val="00633F3E"/>
    <w:rsid w:val="00643D8A"/>
    <w:rsid w:val="006535F7"/>
    <w:rsid w:val="00661948"/>
    <w:rsid w:val="0067256C"/>
    <w:rsid w:val="00676AB1"/>
    <w:rsid w:val="0068035E"/>
    <w:rsid w:val="0069135F"/>
    <w:rsid w:val="006C3C78"/>
    <w:rsid w:val="006F73C8"/>
    <w:rsid w:val="00705531"/>
    <w:rsid w:val="00720F26"/>
    <w:rsid w:val="00764665"/>
    <w:rsid w:val="007D5045"/>
    <w:rsid w:val="007D6475"/>
    <w:rsid w:val="007E4462"/>
    <w:rsid w:val="00811B90"/>
    <w:rsid w:val="008633D9"/>
    <w:rsid w:val="008754F1"/>
    <w:rsid w:val="008B3127"/>
    <w:rsid w:val="008B4D50"/>
    <w:rsid w:val="008B790D"/>
    <w:rsid w:val="008D7CD5"/>
    <w:rsid w:val="008E22EC"/>
    <w:rsid w:val="008E69E8"/>
    <w:rsid w:val="009144D5"/>
    <w:rsid w:val="00974432"/>
    <w:rsid w:val="00975231"/>
    <w:rsid w:val="00987389"/>
    <w:rsid w:val="009A7195"/>
    <w:rsid w:val="009B2D30"/>
    <w:rsid w:val="009C7293"/>
    <w:rsid w:val="00A54AAD"/>
    <w:rsid w:val="00A55561"/>
    <w:rsid w:val="00AD5127"/>
    <w:rsid w:val="00B0656D"/>
    <w:rsid w:val="00B107B2"/>
    <w:rsid w:val="00B25A00"/>
    <w:rsid w:val="00B424EC"/>
    <w:rsid w:val="00B74D60"/>
    <w:rsid w:val="00BE0ED5"/>
    <w:rsid w:val="00C3623C"/>
    <w:rsid w:val="00C63D6C"/>
    <w:rsid w:val="00CA1022"/>
    <w:rsid w:val="00CE0618"/>
    <w:rsid w:val="00D40F3F"/>
    <w:rsid w:val="00DD3AAD"/>
    <w:rsid w:val="00E06EA1"/>
    <w:rsid w:val="00E1075C"/>
    <w:rsid w:val="00E67B59"/>
    <w:rsid w:val="00E76500"/>
    <w:rsid w:val="00E85D5C"/>
    <w:rsid w:val="00ED1E0D"/>
    <w:rsid w:val="00EE77A6"/>
    <w:rsid w:val="00EF5712"/>
    <w:rsid w:val="00F206A1"/>
    <w:rsid w:val="00F37960"/>
    <w:rsid w:val="00F66B8D"/>
    <w:rsid w:val="00FA3497"/>
    <w:rsid w:val="00FC2DDA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E1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0"/>
    <w:link w:val="1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character" w:customStyle="1" w:styleId="10">
    <w:name w:val="Заголовок 1 Знак"/>
    <w:basedOn w:val="a1"/>
    <w:link w:val="1"/>
    <w:uiPriority w:val="9"/>
    <w:rsid w:val="000E137E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af5">
    <w:name w:val="Title"/>
    <w:basedOn w:val="a"/>
    <w:next w:val="a"/>
    <w:link w:val="af6"/>
    <w:uiPriority w:val="10"/>
    <w:qFormat/>
    <w:rsid w:val="00BE0E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BE0E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unhideWhenUsed/>
    <w:rsid w:val="00000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008B3"/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2"/>
    <w:uiPriority w:val="59"/>
    <w:rsid w:val="00764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x-list-message">
    <w:name w:val="box-list-message"/>
    <w:basedOn w:val="a1"/>
    <w:rsid w:val="00B06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94F4E-6E55-4F3D-9D0D-C3B8FB94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2014-10-13T13:20:00Z</dcterms:created>
  <dcterms:modified xsi:type="dcterms:W3CDTF">2014-10-13T13:20:00Z</dcterms:modified>
</cp:coreProperties>
</file>